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1119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Сургут, ул. Гагар</w:t>
      </w:r>
      <w:r>
        <w:rPr>
          <w:rFonts w:ascii="Times New Roman" w:eastAsia="Times New Roman" w:hAnsi="Times New Roman" w:cs="Times New Roman"/>
          <w:sz w:val="28"/>
          <w:szCs w:val="28"/>
        </w:rPr>
        <w:t>ина, д. 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Кирилла Евгеньевича, </w:t>
      </w:r>
      <w:r>
        <w:rPr>
          <w:rStyle w:val="cat-UserDefinedgrp-33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Буравцов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км. автодороги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«подъезд к п. </w:t>
      </w:r>
      <w:r>
        <w:rPr>
          <w:rFonts w:ascii="Times New Roman" w:eastAsia="Times New Roman" w:hAnsi="Times New Roman" w:cs="Times New Roman"/>
          <w:sz w:val="28"/>
          <w:szCs w:val="28"/>
        </w:rPr>
        <w:t>Сингапай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Буравцов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обратился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Fonts w:ascii="Times New Roman" w:eastAsia="Times New Roman" w:hAnsi="Times New Roman" w:cs="Times New Roman"/>
          <w:sz w:val="27"/>
          <w:szCs w:val="27"/>
        </w:rPr>
        <w:t>27.02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а судье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материалы дела поступили </w:t>
      </w:r>
      <w:r>
        <w:rPr>
          <w:rFonts w:ascii="Times New Roman" w:eastAsia="Times New Roman" w:hAnsi="Times New Roman" w:cs="Times New Roman"/>
          <w:sz w:val="27"/>
          <w:szCs w:val="27"/>
        </w:rPr>
        <w:t>02.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Буравцов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признал,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>авительством РФ от 23.10.1993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04.02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 04.02.2024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6 км. автодороги «подъезд к п. </w:t>
      </w:r>
      <w:r>
        <w:rPr>
          <w:rFonts w:ascii="Times New Roman" w:eastAsia="Times New Roman" w:hAnsi="Times New Roman" w:cs="Times New Roman"/>
          <w:sz w:val="28"/>
          <w:szCs w:val="28"/>
        </w:rPr>
        <w:t>Сингапай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средством </w:t>
      </w:r>
      <w:r>
        <w:rPr>
          <w:rStyle w:val="cat-UserDefinedgrp-35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 056049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>т 04.02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sz w:val="28"/>
          <w:szCs w:val="28"/>
        </w:rPr>
        <w:t>869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паспорта анализатора паров этанола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Tigon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-3003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объяснения свидетелей,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свидетельства о регистрации ТС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Кирилла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Буравцову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1119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718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000; ИНН 860 101 0390; КПП 860 101 001;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</w:t>
      </w:r>
      <w:r>
        <w:rPr>
          <w:rFonts w:ascii="Times New Roman" w:eastAsia="Times New Roman" w:hAnsi="Times New Roman" w:cs="Times New Roman"/>
          <w:sz w:val="20"/>
          <w:szCs w:val="20"/>
        </w:rPr>
        <w:t>48624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1903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ул. </w:t>
      </w:r>
      <w:r>
        <w:rPr>
          <w:rFonts w:ascii="Times New Roman" w:eastAsia="Times New Roman" w:hAnsi="Times New Roman" w:cs="Times New Roman"/>
          <w:sz w:val="18"/>
          <w:szCs w:val="18"/>
        </w:rPr>
        <w:t>Гагарина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Fonts w:ascii="Times New Roman" w:eastAsia="Times New Roman" w:hAnsi="Times New Roman" w:cs="Times New Roman"/>
          <w:sz w:val="18"/>
          <w:szCs w:val="18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9">
    <w:name w:val="cat-UserDefined grp-34 rplc-19"/>
    <w:basedOn w:val="DefaultParagraphFont"/>
  </w:style>
  <w:style w:type="character" w:customStyle="1" w:styleId="cat-UserDefinedgrp-35rplc-34">
    <w:name w:val="cat-UserDefined grp-3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